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0DF2" w14:textId="20502C5E" w:rsidR="00C4489F" w:rsidRPr="00271AF1" w:rsidRDefault="00C4489F" w:rsidP="00271AF1">
      <w:pPr>
        <w:suppressAutoHyphens w:val="0"/>
        <w:rPr>
          <w:b/>
          <w:bCs/>
          <w:sz w:val="18"/>
          <w:szCs w:val="18"/>
        </w:rPr>
      </w:pPr>
      <w:r w:rsidRPr="00C4489F">
        <w:rPr>
          <w:rFonts w:ascii="Arial" w:eastAsiaTheme="minorHAnsi" w:hAnsi="Arial" w:cs="Arial"/>
          <w:b/>
          <w:bCs/>
          <w:sz w:val="20"/>
          <w:szCs w:val="20"/>
        </w:rPr>
        <w:t xml:space="preserve">Partijen: </w:t>
      </w:r>
    </w:p>
    <w:p w14:paraId="74070DF3"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DF4" w14:textId="77777777" w:rsidR="00C4489F" w:rsidRPr="00C4489F" w:rsidRDefault="00C4489F" w:rsidP="00C4489F">
      <w:pPr>
        <w:widowControl/>
        <w:numPr>
          <w:ilvl w:val="0"/>
          <w:numId w:val="16"/>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&lt;NAAM OPDRACHTGEVER&gt;, gevestigd te &lt;PLAATS EN POSTCODE&gt; aan de &lt;ADRES&gt;, rechtsgeldig vertegenwoordigd door &lt;NAAM&gt;, hierna te noemen: “</w:t>
      </w:r>
      <w:r w:rsidRPr="00C4489F">
        <w:rPr>
          <w:rFonts w:ascii="Arial" w:eastAsiaTheme="minorHAnsi" w:hAnsi="Arial" w:cs="Arial"/>
          <w:b/>
          <w:bCs/>
          <w:sz w:val="20"/>
          <w:szCs w:val="20"/>
        </w:rPr>
        <w:t>Opdrachtgever</w:t>
      </w:r>
      <w:r w:rsidRPr="00C4489F">
        <w:rPr>
          <w:rFonts w:ascii="Arial" w:eastAsiaTheme="minorHAnsi" w:hAnsi="Arial" w:cs="Arial"/>
          <w:sz w:val="20"/>
          <w:szCs w:val="20"/>
        </w:rPr>
        <w:t xml:space="preserve">”; </w:t>
      </w:r>
    </w:p>
    <w:p w14:paraId="74070DF5" w14:textId="77777777" w:rsidR="00C4489F" w:rsidRPr="00C4489F" w:rsidRDefault="00C4489F" w:rsidP="00C4489F">
      <w:pPr>
        <w:widowControl/>
        <w:suppressAutoHyphens w:val="0"/>
        <w:adjustRightInd w:val="0"/>
        <w:spacing w:after="200"/>
        <w:ind w:left="360"/>
        <w:textAlignment w:val="auto"/>
        <w:rPr>
          <w:rFonts w:ascii="Arial" w:eastAsiaTheme="minorHAnsi" w:hAnsi="Arial" w:cs="Arial"/>
          <w:sz w:val="20"/>
          <w:szCs w:val="20"/>
        </w:rPr>
      </w:pPr>
      <w:r w:rsidRPr="00C4489F">
        <w:rPr>
          <w:rFonts w:ascii="Arial" w:eastAsiaTheme="minorHAnsi" w:hAnsi="Arial" w:cs="Arial"/>
          <w:sz w:val="20"/>
          <w:szCs w:val="20"/>
        </w:rPr>
        <w:br/>
        <w:t xml:space="preserve">en </w:t>
      </w:r>
    </w:p>
    <w:p w14:paraId="74070DF6"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DF7" w14:textId="77777777" w:rsidR="00C4489F" w:rsidRPr="00C4489F" w:rsidRDefault="00C4489F" w:rsidP="00C4489F">
      <w:pPr>
        <w:widowControl/>
        <w:numPr>
          <w:ilvl w:val="0"/>
          <w:numId w:val="16"/>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&lt;NAAM OPDRACHTNEMER&gt;), gevestigd te &lt;PLAATS EN POSTCODE&gt; aan de &lt;ADRES&gt;, hierna te noemen: “</w:t>
      </w:r>
      <w:r w:rsidRPr="00C4489F">
        <w:rPr>
          <w:rFonts w:ascii="Arial" w:eastAsiaTheme="minorHAnsi" w:hAnsi="Arial" w:cs="Arial"/>
          <w:b/>
          <w:bCs/>
          <w:sz w:val="20"/>
          <w:szCs w:val="20"/>
        </w:rPr>
        <w:t>Opdrachtnemer</w:t>
      </w:r>
      <w:r w:rsidRPr="00C4489F">
        <w:rPr>
          <w:rFonts w:ascii="Arial" w:eastAsiaTheme="minorHAnsi" w:hAnsi="Arial" w:cs="Arial"/>
          <w:sz w:val="20"/>
          <w:szCs w:val="20"/>
        </w:rPr>
        <w:t xml:space="preserve">”; </w:t>
      </w:r>
    </w:p>
    <w:p w14:paraId="74070DF8" w14:textId="77777777" w:rsidR="00C4489F" w:rsidRPr="00C4489F" w:rsidRDefault="00C4489F" w:rsidP="00C4489F">
      <w:pPr>
        <w:widowControl/>
        <w:suppressAutoHyphens w:val="0"/>
        <w:adjustRightInd w:val="0"/>
        <w:ind w:left="360"/>
        <w:textAlignment w:val="auto"/>
        <w:rPr>
          <w:rFonts w:ascii="Arial" w:eastAsiaTheme="minorHAnsi" w:hAnsi="Arial" w:cs="Arial"/>
          <w:sz w:val="20"/>
          <w:szCs w:val="20"/>
        </w:rPr>
      </w:pPr>
    </w:p>
    <w:p w14:paraId="74070DF9"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gezamenlijk te noemen: “</w:t>
      </w:r>
      <w:r w:rsidRPr="00C4489F">
        <w:rPr>
          <w:rFonts w:ascii="Arial" w:eastAsiaTheme="minorHAnsi" w:hAnsi="Arial" w:cs="Arial"/>
          <w:b/>
          <w:bCs/>
          <w:sz w:val="20"/>
          <w:szCs w:val="20"/>
        </w:rPr>
        <w:t>Partijen</w:t>
      </w:r>
      <w:r w:rsidRPr="00C4489F">
        <w:rPr>
          <w:rFonts w:ascii="Arial" w:eastAsiaTheme="minorHAnsi" w:hAnsi="Arial" w:cs="Arial"/>
          <w:sz w:val="20"/>
          <w:szCs w:val="20"/>
        </w:rPr>
        <w:t xml:space="preserve">”; </w:t>
      </w:r>
    </w:p>
    <w:p w14:paraId="74070DFA"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DFB"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Overwegende dat: </w:t>
      </w:r>
      <w:r w:rsidRPr="00C4489F">
        <w:rPr>
          <w:rFonts w:ascii="Arial" w:eastAsiaTheme="minorHAnsi" w:hAnsi="Arial" w:cs="Arial"/>
          <w:b/>
          <w:bCs/>
          <w:sz w:val="20"/>
          <w:szCs w:val="20"/>
        </w:rPr>
        <w:br/>
      </w:r>
    </w:p>
    <w:p w14:paraId="74070DFC"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Opdrachtgever werkzaam is als sportorganisatie in de sector sport &amp; bewegen;</w:t>
      </w:r>
    </w:p>
    <w:p w14:paraId="74070DFD"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Opdrachtgever in het kader hiervan behoefte heeft aan &lt;OMSCHRIJVING WERKZAAMHEDEN&gt;;</w:t>
      </w:r>
    </w:p>
    <w:p w14:paraId="74070DFE"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 xml:space="preserve">Opdrachtnemer als zodanig in staat en bereid is deze werkzaamheden uit te voeren; </w:t>
      </w:r>
    </w:p>
    <w:p w14:paraId="74070DFF"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Partijen uitsluitend met elkaar wensen te contracteren op basis van een overeenkomst van opdracht in de zin van artikel 7:400 e.v. BW;</w:t>
      </w:r>
    </w:p>
    <w:p w14:paraId="74070E00"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highlight w:val="yellow"/>
        </w:rPr>
      </w:pPr>
      <w:r w:rsidRPr="00C4489F">
        <w:rPr>
          <w:rFonts w:ascii="Arial" w:eastAsiaTheme="minorHAnsi" w:hAnsi="Arial" w:cs="Arial"/>
          <w:sz w:val="20"/>
          <w:szCs w:val="20"/>
          <w:highlight w:val="yellow"/>
        </w:rPr>
        <w:t xml:space="preserve">Partijen ervoor kiezen om in voorkomende gevallen de fictieve dienstbetrekking gelijkgestelden zoals bedoeld in artikel 2c Uitvoeringsbesluit Loonbelasting 1965 en artikel 5 van het Besluit aanwijzing gevallen waarin arbeidsverhouding als dienstbetrekking wordt beschouwd (Besluit van 24 december 1986, Stb. 1986, 655), buiten toepassing te laten en daartoe deze overeenkomst opstellen en ondertekenen voordat uitbetaling plaatsvindt; </w:t>
      </w:r>
    </w:p>
    <w:p w14:paraId="74070E01" w14:textId="77777777" w:rsidR="00C4489F" w:rsidRPr="001462CD" w:rsidRDefault="00C4489F" w:rsidP="004D1FA9">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1462CD">
        <w:rPr>
          <w:rFonts w:ascii="Arial" w:eastAsiaTheme="minorHAnsi" w:hAnsi="Arial" w:cs="Arial"/>
          <w:sz w:val="20"/>
          <w:szCs w:val="20"/>
        </w:rPr>
        <w:t xml:space="preserve">Deze overeenkomst gebaseerd is op de door de Belastingdienst op </w:t>
      </w:r>
      <w:r w:rsidR="004D1FA9" w:rsidRPr="001462CD">
        <w:rPr>
          <w:rFonts w:ascii="Arial" w:eastAsiaTheme="minorHAnsi" w:hAnsi="Arial" w:cs="Arial"/>
          <w:sz w:val="20"/>
          <w:szCs w:val="20"/>
        </w:rPr>
        <w:t>7 oktober</w:t>
      </w:r>
      <w:r w:rsidRPr="001462CD">
        <w:rPr>
          <w:rFonts w:ascii="Arial" w:eastAsiaTheme="minorHAnsi" w:hAnsi="Arial" w:cs="Arial"/>
          <w:sz w:val="20"/>
          <w:szCs w:val="20"/>
        </w:rPr>
        <w:t xml:space="preserve"> 202</w:t>
      </w:r>
      <w:r w:rsidR="004D1FA9" w:rsidRPr="001462CD">
        <w:rPr>
          <w:rFonts w:ascii="Arial" w:eastAsiaTheme="minorHAnsi" w:hAnsi="Arial" w:cs="Arial"/>
          <w:sz w:val="20"/>
          <w:szCs w:val="20"/>
        </w:rPr>
        <w:t>2</w:t>
      </w:r>
      <w:r w:rsidRPr="001462CD">
        <w:rPr>
          <w:rFonts w:ascii="Arial" w:eastAsiaTheme="minorHAnsi" w:hAnsi="Arial" w:cs="Arial"/>
          <w:sz w:val="20"/>
          <w:szCs w:val="20"/>
        </w:rPr>
        <w:t xml:space="preserve"> onder nummer </w:t>
      </w:r>
      <w:r w:rsidR="004D1FA9" w:rsidRPr="001462CD">
        <w:rPr>
          <w:rFonts w:ascii="Arial" w:eastAsiaTheme="minorHAnsi" w:hAnsi="Arial" w:cs="Arial"/>
          <w:color w:val="000000"/>
          <w:sz w:val="20"/>
          <w:szCs w:val="20"/>
        </w:rPr>
        <w:t xml:space="preserve"> 90522.95622.2.0 </w:t>
      </w:r>
      <w:r w:rsidRPr="001462CD">
        <w:rPr>
          <w:rFonts w:ascii="Arial" w:eastAsiaTheme="minorHAnsi" w:hAnsi="Arial" w:cs="Arial"/>
          <w:sz w:val="20"/>
          <w:szCs w:val="20"/>
        </w:rPr>
        <w:t>beoordeelde modelovereenkomst;</w:t>
      </w:r>
    </w:p>
    <w:p w14:paraId="74070E02" w14:textId="77777777" w:rsidR="00C4489F" w:rsidRPr="00C4489F" w:rsidRDefault="00C4489F" w:rsidP="00C4489F">
      <w:pPr>
        <w:widowControl/>
        <w:numPr>
          <w:ilvl w:val="0"/>
          <w:numId w:val="17"/>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 xml:space="preserve">Partijen de voorwaarden waaronder Opdrachtnemer voor Opdrachtgever zijn werkzaamheden zal verrichten, in deze overeenkomst wensen vast te leggen. </w:t>
      </w:r>
      <w:r w:rsidRPr="00C4489F">
        <w:rPr>
          <w:rFonts w:ascii="Arial" w:eastAsiaTheme="minorHAnsi" w:hAnsi="Arial" w:cs="Arial"/>
          <w:sz w:val="20"/>
          <w:szCs w:val="20"/>
        </w:rPr>
        <w:br/>
      </w:r>
    </w:p>
    <w:p w14:paraId="74070E03"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Partijen komen het volgende overeen: </w:t>
      </w:r>
    </w:p>
    <w:p w14:paraId="74070E04"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br/>
        <w:t xml:space="preserve">Artikel 1 De opdracht </w:t>
      </w:r>
    </w:p>
    <w:p w14:paraId="74070E05"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1.1</w:t>
      </w:r>
      <w:r w:rsidRPr="00C4489F">
        <w:rPr>
          <w:rFonts w:ascii="Arial" w:eastAsiaTheme="minorHAnsi" w:hAnsi="Arial" w:cs="Arial"/>
          <w:sz w:val="20"/>
          <w:szCs w:val="20"/>
        </w:rPr>
        <w:tab/>
        <w:t>Opdrachtnemer verplicht zich voor de duur van de overeenkomst de navolgende werkzaamheden te verrichten &lt;OMSCHRIJVING OPDRACHT OF DIENSTEN&gt; …………………………………………………………………………………………………………………………………………………………………………………………………………………………</w:t>
      </w:r>
    </w:p>
    <w:p w14:paraId="74070E06"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highlight w:val="yellow"/>
        </w:rPr>
      </w:pPr>
      <w:r w:rsidRPr="00C4489F">
        <w:rPr>
          <w:rFonts w:ascii="Arial" w:eastAsiaTheme="minorHAnsi" w:hAnsi="Arial" w:cs="Arial"/>
          <w:sz w:val="20"/>
          <w:szCs w:val="20"/>
        </w:rPr>
        <w:t>1.2</w:t>
      </w:r>
      <w:r w:rsidRPr="00C4489F">
        <w:rPr>
          <w:rFonts w:ascii="Arial" w:eastAsiaTheme="minorHAnsi" w:hAnsi="Arial" w:cs="Arial"/>
          <w:sz w:val="20"/>
          <w:szCs w:val="20"/>
        </w:rPr>
        <w:tab/>
      </w:r>
      <w:r w:rsidRPr="00C4489F">
        <w:rPr>
          <w:rFonts w:ascii="Arial" w:eastAsiaTheme="minorHAnsi" w:hAnsi="Arial" w:cs="Arial"/>
          <w:sz w:val="20"/>
          <w:szCs w:val="20"/>
          <w:highlight w:val="yellow"/>
        </w:rPr>
        <w:t>Deze opdracht wordt met Opdrachtnemer gesloten met het oog op de inzet van de volgende specifieke kwaliteiten, zoals deskundigheid, kennis of vaardigheden, die bij Opdrachtgever niet aanwezig zijn en die door Opdrachtnemer naar eigen inzicht en onder eigen verantwoordelijkheid worden ingezet om het overeengekomen resultaat te bereiken</w:t>
      </w:r>
      <w:r w:rsidRPr="00C4489F">
        <w:rPr>
          <w:rFonts w:ascii="Arial" w:eastAsiaTheme="minorHAnsi" w:hAnsi="Arial" w:cs="Arial"/>
          <w:sz w:val="20"/>
          <w:szCs w:val="20"/>
          <w:highlight w:val="yellow"/>
          <w:vertAlign w:val="superscript"/>
        </w:rPr>
        <w:footnoteReference w:id="1"/>
      </w:r>
      <w:r w:rsidRPr="00C4489F">
        <w:rPr>
          <w:rFonts w:ascii="Arial" w:eastAsiaTheme="minorHAnsi" w:hAnsi="Arial" w:cs="Arial"/>
          <w:sz w:val="20"/>
          <w:szCs w:val="20"/>
          <w:highlight w:val="yellow"/>
        </w:rPr>
        <w:t>:</w:t>
      </w:r>
      <w:r w:rsidRPr="00C4489F">
        <w:rPr>
          <w:rFonts w:ascii="Arial" w:eastAsiaTheme="minorHAnsi" w:hAnsi="Arial" w:cs="Arial"/>
          <w:sz w:val="20"/>
          <w:szCs w:val="20"/>
          <w:highlight w:val="yellow"/>
        </w:rPr>
        <w:br/>
        <w:t>……………………………………………………………………………………………………………</w:t>
      </w:r>
    </w:p>
    <w:p w14:paraId="74070E07" w14:textId="77777777" w:rsidR="00C4489F" w:rsidRDefault="00C4489F" w:rsidP="00C4489F">
      <w:pPr>
        <w:widowControl/>
        <w:suppressAutoHyphens w:val="0"/>
        <w:adjustRightInd w:val="0"/>
        <w:ind w:firstLine="705"/>
        <w:textAlignment w:val="auto"/>
        <w:rPr>
          <w:rFonts w:ascii="Arial" w:eastAsiaTheme="minorHAnsi" w:hAnsi="Arial" w:cs="Arial"/>
          <w:sz w:val="20"/>
          <w:szCs w:val="20"/>
        </w:rPr>
      </w:pPr>
      <w:r w:rsidRPr="00C4489F">
        <w:rPr>
          <w:rFonts w:ascii="Arial" w:eastAsiaTheme="minorHAnsi" w:hAnsi="Arial" w:cs="Arial"/>
          <w:sz w:val="20"/>
          <w:szCs w:val="20"/>
          <w:highlight w:val="yellow"/>
        </w:rPr>
        <w:t>……………………………………………………………………………………………………………</w:t>
      </w:r>
    </w:p>
    <w:p w14:paraId="74070E08" w14:textId="77777777" w:rsidR="00C4489F" w:rsidRDefault="00C4489F" w:rsidP="00C4489F">
      <w:pPr>
        <w:widowControl/>
        <w:suppressAutoHyphens w:val="0"/>
        <w:adjustRightInd w:val="0"/>
        <w:ind w:firstLine="705"/>
        <w:textAlignment w:val="auto"/>
        <w:rPr>
          <w:rFonts w:ascii="Arial" w:eastAsiaTheme="minorHAnsi" w:hAnsi="Arial" w:cs="Arial"/>
          <w:sz w:val="20"/>
          <w:szCs w:val="20"/>
        </w:rPr>
      </w:pPr>
    </w:p>
    <w:p w14:paraId="74070E09" w14:textId="77777777" w:rsidR="00C4489F" w:rsidRPr="00C4489F" w:rsidRDefault="00C4489F" w:rsidP="00C4489F">
      <w:pPr>
        <w:widowControl/>
        <w:suppressAutoHyphens w:val="0"/>
        <w:adjustRightInd w:val="0"/>
        <w:ind w:firstLine="705"/>
        <w:textAlignment w:val="auto"/>
        <w:rPr>
          <w:rFonts w:ascii="Arial" w:eastAsiaTheme="minorHAnsi" w:hAnsi="Arial" w:cs="Arial"/>
          <w:sz w:val="20"/>
          <w:szCs w:val="20"/>
        </w:rPr>
      </w:pPr>
    </w:p>
    <w:p w14:paraId="74070E0A"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lastRenderedPageBreak/>
        <w:t>1.3</w:t>
      </w:r>
      <w:r w:rsidRPr="00C4489F">
        <w:rPr>
          <w:rFonts w:ascii="Arial" w:eastAsiaTheme="minorHAnsi" w:hAnsi="Arial" w:cs="Arial"/>
          <w:sz w:val="20"/>
          <w:szCs w:val="20"/>
        </w:rPr>
        <w:tab/>
      </w:r>
      <w:r w:rsidRPr="00C4489F">
        <w:rPr>
          <w:rFonts w:ascii="Arial" w:eastAsiaTheme="minorHAnsi" w:hAnsi="Arial" w:cs="Arial"/>
          <w:sz w:val="20"/>
          <w:szCs w:val="20"/>
          <w:highlight w:val="yellow"/>
        </w:rPr>
        <w:t xml:space="preserve">Indien en </w:t>
      </w:r>
      <w:proofErr w:type="spellStart"/>
      <w:r w:rsidRPr="00C4489F">
        <w:rPr>
          <w:rFonts w:ascii="Arial" w:eastAsiaTheme="minorHAnsi" w:hAnsi="Arial" w:cs="Arial"/>
          <w:sz w:val="20"/>
          <w:szCs w:val="20"/>
          <w:highlight w:val="yellow"/>
        </w:rPr>
        <w:t>voorzover</w:t>
      </w:r>
      <w:proofErr w:type="spellEnd"/>
      <w:r w:rsidRPr="00C4489F">
        <w:rPr>
          <w:rFonts w:ascii="Arial" w:eastAsiaTheme="minorHAnsi" w:hAnsi="Arial" w:cs="Arial"/>
          <w:sz w:val="20"/>
          <w:szCs w:val="20"/>
          <w:highlight w:val="yellow"/>
        </w:rPr>
        <w:t xml:space="preserve"> deze overeenkomst van opdracht ziet op werkzaamheden die binnen de organisatie van Opdrachtgever ook (deels of geheel) worden verricht door medewerkers die in dienstbetrekking werkzaam zijn, blijkt uit de volgende organisatorische afspraken waarom de positie van Opdrachtnemer zich onderscheidt van die van een werknemer</w:t>
      </w:r>
      <w:r w:rsidRPr="00C4489F">
        <w:rPr>
          <w:rFonts w:ascii="Arial" w:eastAsiaTheme="minorHAnsi" w:hAnsi="Arial" w:cs="Arial"/>
          <w:sz w:val="20"/>
          <w:szCs w:val="20"/>
          <w:highlight w:val="yellow"/>
          <w:vertAlign w:val="superscript"/>
        </w:rPr>
        <w:footnoteReference w:id="2"/>
      </w:r>
      <w:r w:rsidRPr="00C4489F">
        <w:rPr>
          <w:rFonts w:ascii="Arial" w:eastAsiaTheme="minorHAnsi" w:hAnsi="Arial" w:cs="Arial"/>
          <w:sz w:val="20"/>
          <w:szCs w:val="20"/>
          <w:highlight w:val="yellow"/>
        </w:rPr>
        <w:t>:</w:t>
      </w:r>
      <w:r w:rsidRPr="00C4489F">
        <w:rPr>
          <w:rFonts w:ascii="Arial" w:eastAsiaTheme="minorHAnsi" w:hAnsi="Arial" w:cs="Arial"/>
          <w:sz w:val="20"/>
          <w:szCs w:val="20"/>
        </w:rPr>
        <w:br/>
        <w:t>……………………………………………………………………………………………………………</w:t>
      </w:r>
    </w:p>
    <w:p w14:paraId="74070E0B" w14:textId="77777777" w:rsidR="00C4489F" w:rsidRPr="00C4489F" w:rsidRDefault="00C4489F" w:rsidP="00C4489F">
      <w:pPr>
        <w:widowControl/>
        <w:suppressAutoHyphens w:val="0"/>
        <w:adjustRightInd w:val="0"/>
        <w:ind w:left="705"/>
        <w:textAlignment w:val="auto"/>
        <w:rPr>
          <w:rFonts w:ascii="Arial" w:eastAsiaTheme="minorHAnsi" w:hAnsi="Arial" w:cs="Arial"/>
          <w:i/>
          <w:sz w:val="20"/>
          <w:szCs w:val="20"/>
        </w:rPr>
      </w:pPr>
      <w:r w:rsidRPr="00C4489F">
        <w:rPr>
          <w:rFonts w:ascii="Arial" w:eastAsiaTheme="minorHAnsi" w:hAnsi="Arial" w:cs="Arial"/>
          <w:sz w:val="20"/>
          <w:szCs w:val="20"/>
        </w:rPr>
        <w:t>……………………………………………………………………………………………………………</w:t>
      </w:r>
    </w:p>
    <w:p w14:paraId="74070E0C"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14:paraId="74070E0D"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2 Uitvoering van de opdracht </w:t>
      </w:r>
    </w:p>
    <w:p w14:paraId="74070E0E"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highlight w:val="yellow"/>
        </w:rPr>
      </w:pPr>
      <w:r w:rsidRPr="00C4489F">
        <w:rPr>
          <w:rFonts w:ascii="Arial" w:eastAsiaTheme="minorHAnsi" w:hAnsi="Arial" w:cs="Arial"/>
          <w:sz w:val="20"/>
          <w:szCs w:val="20"/>
        </w:rPr>
        <w:t>2.1</w:t>
      </w:r>
      <w:r w:rsidRPr="00C4489F">
        <w:rPr>
          <w:rFonts w:ascii="Arial" w:eastAsiaTheme="minorHAnsi" w:hAnsi="Arial" w:cs="Arial"/>
          <w:sz w:val="20"/>
          <w:szCs w:val="20"/>
        </w:rPr>
        <w:tab/>
      </w:r>
      <w:r w:rsidRPr="00C4489F">
        <w:rPr>
          <w:rFonts w:ascii="Arial" w:eastAsiaTheme="minorHAnsi" w:hAnsi="Arial" w:cs="Arial"/>
          <w:sz w:val="20"/>
          <w:szCs w:val="20"/>
          <w:highlight w:val="yellow"/>
        </w:rPr>
        <w:t xml:space="preserve">Opdrachtnemer accepteert de opdracht en aanvaardt daarmee de volle verantwoordelijkheid voor het op juiste wijze uitvoeren van de overeengekomen werkzaamheden. </w:t>
      </w:r>
    </w:p>
    <w:p w14:paraId="74070E0F"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2.2.</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Opdrachtnemer deelt zijn werkzaamheden zelfstandig in. Wel vindt, voor zover dat voor de uitvoering van de opdracht nodig is, afstemming met Opdrachtgever plaats in geval van samenwerking met anderen, zodat deze optimaal zal verlopen. Indien noodzakelijk voor de werkzaamheden richt Opdrachtnemer zich naar de tijdsblokken (trainingen, wedstrijden) bij Opdrachtgever.</w:t>
      </w:r>
      <w:r w:rsidRPr="00C4489F">
        <w:rPr>
          <w:rFonts w:ascii="Arial" w:eastAsiaTheme="minorHAnsi" w:hAnsi="Arial" w:cs="Arial"/>
          <w:sz w:val="20"/>
          <w:szCs w:val="20"/>
        </w:rPr>
        <w:t xml:space="preserve"> </w:t>
      </w:r>
    </w:p>
    <w:p w14:paraId="74070E10"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 xml:space="preserve">2.3. </w:t>
      </w:r>
      <w:r w:rsidRPr="00C4489F">
        <w:rPr>
          <w:rFonts w:ascii="Arial" w:eastAsiaTheme="minorHAnsi" w:hAnsi="Arial" w:cs="Arial"/>
          <w:sz w:val="20"/>
          <w:szCs w:val="20"/>
        </w:rPr>
        <w:tab/>
        <w:t xml:space="preserve">Opdrachtgever verstrekt Opdrachtnemer alle bevoegdheid en informatie benodigd voor een goede uitvoering van de opdracht. </w:t>
      </w:r>
    </w:p>
    <w:p w14:paraId="74070E11"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2.4.</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Opdrachtnemer is bij het uitvoeren van de overeengekomen werkzaamheden geheel zelfstandig. Hij/zij verricht de overeengekomen werkzaamheden naar eigen inzicht en zonder toezicht of leiding van Opdrachtgever. Opdrachtgever kan wel aanwijzingen en instructies geven omtrent het resultaat van de opdracht</w:t>
      </w:r>
      <w:r w:rsidRPr="00C4489F">
        <w:rPr>
          <w:rFonts w:ascii="Arial" w:eastAsiaTheme="minorHAnsi" w:hAnsi="Arial" w:cs="Arial"/>
          <w:sz w:val="20"/>
          <w:szCs w:val="20"/>
        </w:rPr>
        <w:t>.</w:t>
      </w:r>
    </w:p>
    <w:p w14:paraId="74070E12"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color w:val="000000"/>
          <w:sz w:val="20"/>
          <w:szCs w:val="20"/>
        </w:rPr>
        <w:t>2.5</w:t>
      </w:r>
      <w:r w:rsidRPr="00C4489F">
        <w:rPr>
          <w:rFonts w:ascii="Arial" w:eastAsiaTheme="minorHAnsi" w:hAnsi="Arial" w:cs="Arial"/>
          <w:sz w:val="20"/>
          <w:szCs w:val="20"/>
        </w:rPr>
        <w:tab/>
        <w:t xml:space="preserve">De door Opdrachtgever gegeven en door Opdrachtnemer aanvaarde opdracht dient voor zover van toepassing te worden uitgevoerd met inachtneming van door externe partijen opgelegde </w:t>
      </w:r>
      <w:proofErr w:type="spellStart"/>
      <w:r w:rsidRPr="00C4489F">
        <w:rPr>
          <w:rFonts w:ascii="Arial" w:eastAsiaTheme="minorHAnsi" w:hAnsi="Arial" w:cs="Arial"/>
          <w:sz w:val="20"/>
          <w:szCs w:val="20"/>
        </w:rPr>
        <w:t>sportspecifieke</w:t>
      </w:r>
      <w:proofErr w:type="spellEnd"/>
      <w:r w:rsidRPr="00C4489F">
        <w:rPr>
          <w:rFonts w:ascii="Arial" w:eastAsiaTheme="minorHAnsi" w:hAnsi="Arial" w:cs="Arial"/>
          <w:sz w:val="20"/>
          <w:szCs w:val="20"/>
        </w:rPr>
        <w:t xml:space="preserve"> verplichtingen. De </w:t>
      </w:r>
      <w:proofErr w:type="spellStart"/>
      <w:r w:rsidRPr="00C4489F">
        <w:rPr>
          <w:rFonts w:ascii="Arial" w:eastAsiaTheme="minorHAnsi" w:hAnsi="Arial" w:cs="Arial"/>
          <w:sz w:val="20"/>
          <w:szCs w:val="20"/>
        </w:rPr>
        <w:t>sportspecifieke</w:t>
      </w:r>
      <w:proofErr w:type="spellEnd"/>
      <w:r w:rsidRPr="00C4489F">
        <w:rPr>
          <w:rFonts w:ascii="Arial" w:eastAsiaTheme="minorHAnsi" w:hAnsi="Arial" w:cs="Arial"/>
          <w:sz w:val="20"/>
          <w:szCs w:val="20"/>
        </w:rPr>
        <w:t xml:space="preserve"> verplichtingen hebben betrekking op de volgende onderwerpen:</w:t>
      </w:r>
    </w:p>
    <w:p w14:paraId="74070E13" w14:textId="77777777"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Calibri" w:hAnsi="Arial" w:cs="Arial"/>
          <w:i/>
          <w:sz w:val="20"/>
          <w:szCs w:val="20"/>
        </w:rPr>
      </w:pPr>
      <w:r w:rsidRPr="00C4489F">
        <w:rPr>
          <w:rFonts w:ascii="Arial" w:eastAsia="Calibri" w:hAnsi="Arial" w:cs="Arial"/>
          <w:i/>
          <w:sz w:val="20"/>
          <w:szCs w:val="20"/>
        </w:rPr>
        <w:t>verplichtingen rondom gedrag, oplevering VOG, voorkoming seksuele intimidatie, voorkoming dopinggebruik, veiligheid (inclusief kledingvoorschriften);</w:t>
      </w:r>
    </w:p>
    <w:p w14:paraId="74070E14" w14:textId="77777777"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Calibri" w:hAnsi="Arial" w:cs="Arial"/>
          <w:i/>
          <w:sz w:val="20"/>
          <w:szCs w:val="20"/>
        </w:rPr>
      </w:pPr>
      <w:r w:rsidRPr="00C4489F">
        <w:rPr>
          <w:rFonts w:ascii="Arial" w:eastAsia="Calibri" w:hAnsi="Arial" w:cs="Arial"/>
          <w:i/>
          <w:sz w:val="20"/>
          <w:szCs w:val="20"/>
        </w:rPr>
        <w:t>regeling professionaliteit: handhaving beroepscode, onderwerping;</w:t>
      </w:r>
    </w:p>
    <w:p w14:paraId="74070E15" w14:textId="77777777" w:rsidR="00C4489F" w:rsidRPr="00C4489F" w:rsidRDefault="00C4489F" w:rsidP="00C4489F">
      <w:pPr>
        <w:widowControl/>
        <w:numPr>
          <w:ilvl w:val="0"/>
          <w:numId w:val="18"/>
        </w:numPr>
        <w:suppressAutoHyphens w:val="0"/>
        <w:autoSpaceDE/>
        <w:autoSpaceDN/>
        <w:spacing w:after="200" w:line="276" w:lineRule="auto"/>
        <w:ind w:left="1134"/>
        <w:contextualSpacing/>
        <w:textAlignment w:val="auto"/>
        <w:rPr>
          <w:rFonts w:ascii="Arial" w:eastAsiaTheme="minorHAnsi" w:hAnsi="Arial" w:cs="Arial"/>
          <w:sz w:val="20"/>
          <w:szCs w:val="20"/>
        </w:rPr>
      </w:pPr>
      <w:r w:rsidRPr="00C4489F">
        <w:rPr>
          <w:rFonts w:ascii="Arial" w:eastAsia="Calibri" w:hAnsi="Arial" w:cs="Arial"/>
          <w:i/>
          <w:sz w:val="20"/>
          <w:szCs w:val="20"/>
        </w:rPr>
        <w:t>commerciële regulering: sponsoring, commerciële activiteiten, kledingvoorschriften (in beeld brengen logo, uniforme uitstraling).</w:t>
      </w:r>
    </w:p>
    <w:p w14:paraId="74070E16" w14:textId="77777777" w:rsidR="00C4489F" w:rsidRPr="00C4489F" w:rsidRDefault="00C4489F" w:rsidP="00C4489F">
      <w:pPr>
        <w:widowControl/>
        <w:suppressAutoHyphens w:val="0"/>
        <w:autoSpaceDE/>
        <w:autoSpaceDN/>
        <w:spacing w:after="200" w:line="276" w:lineRule="auto"/>
        <w:ind w:left="1134"/>
        <w:contextualSpacing/>
        <w:textAlignment w:val="auto"/>
        <w:rPr>
          <w:rFonts w:ascii="Arial" w:eastAsiaTheme="minorHAnsi" w:hAnsi="Arial" w:cs="Arial"/>
          <w:sz w:val="20"/>
          <w:szCs w:val="20"/>
        </w:rPr>
      </w:pPr>
    </w:p>
    <w:p w14:paraId="74070E17" w14:textId="77777777" w:rsidR="00C4489F" w:rsidRPr="00C4489F" w:rsidRDefault="00C4489F" w:rsidP="00C4489F">
      <w:pPr>
        <w:widowControl/>
        <w:suppressAutoHyphens w:val="0"/>
        <w:autoSpaceDE/>
        <w:autoSpaceDN/>
        <w:spacing w:line="276" w:lineRule="auto"/>
        <w:ind w:left="436" w:firstLine="284"/>
        <w:textAlignment w:val="auto"/>
        <w:rPr>
          <w:rFonts w:ascii="Arial" w:eastAsiaTheme="minorHAnsi" w:hAnsi="Arial" w:cs="Arial"/>
          <w:sz w:val="20"/>
          <w:szCs w:val="20"/>
        </w:rPr>
      </w:pPr>
      <w:r w:rsidRPr="00C4489F">
        <w:rPr>
          <w:rFonts w:ascii="Arial" w:eastAsiaTheme="minorHAnsi" w:hAnsi="Arial" w:cs="Arial"/>
          <w:sz w:val="20"/>
          <w:szCs w:val="20"/>
        </w:rPr>
        <w:t xml:space="preserve">Onder externe partijen wordt in deze overeenkomt van opdracht begrepen: </w:t>
      </w:r>
    </w:p>
    <w:p w14:paraId="74070E18" w14:textId="77777777"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ministeries van VWS en Financiën;</w:t>
      </w:r>
    </w:p>
    <w:p w14:paraId="74070E19" w14:textId="77777777"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dopingautoriteit;</w:t>
      </w:r>
    </w:p>
    <w:p w14:paraId="74070E1A" w14:textId="77777777" w:rsidR="00C4489F" w:rsidRPr="00C4489F" w:rsidRDefault="00C4489F" w:rsidP="00C4489F">
      <w:pPr>
        <w:widowControl/>
        <w:numPr>
          <w:ilvl w:val="0"/>
          <w:numId w:val="21"/>
        </w:numPr>
        <w:suppressAutoHyphens w:val="0"/>
        <w:autoSpaceDE/>
        <w:autoSpaceDN/>
        <w:adjustRightInd w:val="0"/>
        <w:spacing w:line="240" w:lineRule="exact"/>
        <w:textAlignment w:val="auto"/>
        <w:rPr>
          <w:rFonts w:ascii="Arial" w:eastAsiaTheme="minorHAnsi" w:hAnsi="Arial" w:cs="Arial"/>
          <w:sz w:val="20"/>
          <w:szCs w:val="20"/>
        </w:rPr>
      </w:pPr>
      <w:r w:rsidRPr="00C4489F">
        <w:rPr>
          <w:rFonts w:ascii="Arial" w:eastAsiaTheme="minorHAnsi" w:hAnsi="Arial" w:cs="Arial"/>
          <w:sz w:val="20"/>
          <w:szCs w:val="20"/>
        </w:rPr>
        <w:t>sponsoren;</w:t>
      </w:r>
    </w:p>
    <w:p w14:paraId="74070E1B" w14:textId="77777777" w:rsidR="00C4489F" w:rsidRPr="00C4489F" w:rsidRDefault="00C4489F" w:rsidP="00C4489F">
      <w:pPr>
        <w:widowControl/>
        <w:numPr>
          <w:ilvl w:val="0"/>
          <w:numId w:val="21"/>
        </w:numPr>
        <w:suppressAutoHyphens w:val="0"/>
        <w:autoSpaceDE/>
        <w:autoSpaceDN/>
        <w:adjustRightInd w:val="0"/>
        <w:spacing w:after="200" w:line="240" w:lineRule="exact"/>
        <w:textAlignment w:val="auto"/>
        <w:rPr>
          <w:rFonts w:ascii="Arial" w:eastAsiaTheme="minorHAnsi" w:hAnsi="Arial" w:cs="Arial"/>
          <w:sz w:val="20"/>
          <w:szCs w:val="20"/>
        </w:rPr>
      </w:pPr>
      <w:r w:rsidRPr="00C4489F">
        <w:rPr>
          <w:rFonts w:ascii="Arial" w:eastAsiaTheme="minorHAnsi" w:hAnsi="Arial" w:cs="Arial"/>
          <w:sz w:val="20"/>
          <w:szCs w:val="20"/>
        </w:rPr>
        <w:t>NOC*NSF, bonden en internationale koepels van deze sportbelangenbehartigers (voorbeelden: UEFA, IOC).</w:t>
      </w:r>
    </w:p>
    <w:p w14:paraId="74070E1C" w14:textId="77777777" w:rsidR="00C4489F" w:rsidRPr="00C4489F" w:rsidRDefault="00C4489F" w:rsidP="00C4489F">
      <w:pPr>
        <w:widowControl/>
        <w:suppressAutoHyphens w:val="0"/>
        <w:adjustRightInd w:val="0"/>
        <w:ind w:left="708"/>
        <w:textAlignment w:val="auto"/>
        <w:rPr>
          <w:rFonts w:ascii="Arial" w:eastAsiaTheme="minorHAnsi" w:hAnsi="Arial" w:cs="Arial"/>
          <w:sz w:val="20"/>
          <w:szCs w:val="20"/>
        </w:rPr>
      </w:pPr>
      <w:r w:rsidRPr="00C4489F">
        <w:rPr>
          <w:rFonts w:ascii="Arial" w:eastAsiaTheme="minorHAnsi" w:hAnsi="Arial" w:cs="Arial"/>
          <w:sz w:val="20"/>
          <w:szCs w:val="20"/>
        </w:rPr>
        <w:t xml:space="preserve">Meer specifiek omschreven gaat het hier om door partijen aan sportorganisaties opgelegde </w:t>
      </w:r>
      <w:proofErr w:type="spellStart"/>
      <w:r w:rsidRPr="00C4489F">
        <w:rPr>
          <w:rFonts w:ascii="Arial" w:eastAsiaTheme="minorHAnsi" w:hAnsi="Arial" w:cs="Arial"/>
          <w:sz w:val="20"/>
          <w:szCs w:val="20"/>
        </w:rPr>
        <w:t>sportspecifieke</w:t>
      </w:r>
      <w:proofErr w:type="spellEnd"/>
      <w:r w:rsidRPr="00C4489F">
        <w:rPr>
          <w:rFonts w:ascii="Arial" w:eastAsiaTheme="minorHAnsi" w:hAnsi="Arial" w:cs="Arial"/>
          <w:sz w:val="20"/>
          <w:szCs w:val="20"/>
        </w:rPr>
        <w:t xml:space="preserve"> verplichtingen waar de sportorganisatie als opdracht gever in relatie tot de overeenkomst van opdracht geen enkele invloed op heeft. De hier bedoelde </w:t>
      </w:r>
      <w:proofErr w:type="spellStart"/>
      <w:r w:rsidRPr="00C4489F">
        <w:rPr>
          <w:rFonts w:ascii="Arial" w:eastAsiaTheme="minorHAnsi" w:hAnsi="Arial" w:cs="Arial"/>
          <w:sz w:val="20"/>
          <w:szCs w:val="20"/>
        </w:rPr>
        <w:t>sportspecifieke</w:t>
      </w:r>
      <w:proofErr w:type="spellEnd"/>
      <w:r w:rsidRPr="00C4489F">
        <w:rPr>
          <w:rFonts w:ascii="Arial" w:eastAsiaTheme="minorHAnsi" w:hAnsi="Arial" w:cs="Arial"/>
          <w:sz w:val="20"/>
          <w:szCs w:val="20"/>
        </w:rPr>
        <w:t xml:space="preserve"> verplichtingen vallen buiten de instructiebevoegdheid van de opdrachtgever. </w:t>
      </w:r>
    </w:p>
    <w:p w14:paraId="74070E1D"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1E"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3 Duur van de overeenkomst </w:t>
      </w:r>
    </w:p>
    <w:p w14:paraId="74070E1F"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3.1</w:t>
      </w:r>
      <w:r w:rsidRPr="00C4489F">
        <w:rPr>
          <w:rFonts w:ascii="Arial" w:eastAsiaTheme="minorHAnsi" w:hAnsi="Arial" w:cs="Arial"/>
          <w:sz w:val="20"/>
          <w:szCs w:val="20"/>
        </w:rPr>
        <w:tab/>
        <w:t xml:space="preserve">De opdracht vangt aan op &lt;DATUM&gt; en wordt aangegaan tot &lt;EINDDATUM&gt; OF: voor de duur van het Project &lt;NAAM&gt;. </w:t>
      </w:r>
    </w:p>
    <w:p w14:paraId="74070E20"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3.2.</w:t>
      </w:r>
      <w:r w:rsidRPr="00C4489F">
        <w:rPr>
          <w:rFonts w:ascii="Arial" w:eastAsiaTheme="minorHAnsi" w:hAnsi="Arial" w:cs="Arial"/>
          <w:sz w:val="20"/>
          <w:szCs w:val="20"/>
        </w:rPr>
        <w:tab/>
      </w:r>
      <w:r w:rsidRPr="00C4489F">
        <w:rPr>
          <w:rFonts w:ascii="Arial" w:eastAsiaTheme="minorHAnsi" w:hAnsi="Arial" w:cs="Arial"/>
          <w:sz w:val="20"/>
          <w:szCs w:val="20"/>
          <w:highlight w:val="yellow"/>
        </w:rPr>
        <w:t>Opdrachtgever verklaart zich er uitdrukkelijk mee akkoord dat Opdrachtnemer ook ten behoeve van andere opdrachtgevers werkzaamheden verricht.</w:t>
      </w:r>
      <w:r w:rsidRPr="00C4489F">
        <w:rPr>
          <w:rFonts w:ascii="Arial" w:eastAsiaTheme="minorHAnsi" w:hAnsi="Arial" w:cs="Arial"/>
          <w:sz w:val="20"/>
          <w:szCs w:val="20"/>
        </w:rPr>
        <w:t xml:space="preserve"> </w:t>
      </w:r>
    </w:p>
    <w:p w14:paraId="74070E21"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p>
    <w:p w14:paraId="74070E22"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4 Nakoming en vervanging </w:t>
      </w:r>
    </w:p>
    <w:p w14:paraId="74070E23"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4.1</w:t>
      </w:r>
      <w:r w:rsidRPr="00C4489F">
        <w:rPr>
          <w:rFonts w:ascii="Arial" w:eastAsiaTheme="minorHAnsi" w:hAnsi="Arial" w:cs="Arial"/>
          <w:sz w:val="20"/>
          <w:szCs w:val="20"/>
        </w:rPr>
        <w:tab/>
        <w:t xml:space="preserve">Indien de Opdrachtnemer op enig moment voorziet dat hij de verplichtingen in verband met een geaccepteerde opdracht niet, niet tijdig of niet naar behoren kan nakomen, dan dient de Opdrachtnemer de Opdrachtgever hiervan onmiddellijk op de hoogte te stellen. </w:t>
      </w:r>
    </w:p>
    <w:p w14:paraId="74070E24"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4.2 </w:t>
      </w:r>
      <w:r w:rsidRPr="00C4489F">
        <w:rPr>
          <w:rFonts w:ascii="Arial" w:eastAsiaTheme="minorHAnsi" w:hAnsi="Arial" w:cs="Arial"/>
          <w:sz w:val="20"/>
          <w:szCs w:val="20"/>
        </w:rPr>
        <w:tab/>
        <w:t xml:space="preserve">&lt;VRIJE INVULLING OVER VERVANGING&gt; </w:t>
      </w:r>
    </w:p>
    <w:p w14:paraId="74070E25"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26"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5 Opzegging overeenkomst </w:t>
      </w:r>
    </w:p>
    <w:p w14:paraId="74070E27"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5.1</w:t>
      </w:r>
      <w:r w:rsidRPr="00C4489F">
        <w:rPr>
          <w:rFonts w:ascii="Arial" w:eastAsiaTheme="minorHAnsi" w:hAnsi="Arial" w:cs="Arial"/>
          <w:sz w:val="20"/>
          <w:szCs w:val="20"/>
        </w:rPr>
        <w:tab/>
        <w:t>Opdrachtgever en Opdrachtnemer kunnen deze overeenkomst te allen tijde tussentijds opzeggen met inachtneming van een opzegtermijn van ...... [dagen/weken].</w:t>
      </w:r>
    </w:p>
    <w:p w14:paraId="74070E28" w14:textId="77777777" w:rsidR="00C4489F" w:rsidRPr="00C4489F" w:rsidRDefault="00C4489F" w:rsidP="00C4489F">
      <w:pPr>
        <w:widowControl/>
        <w:numPr>
          <w:ilvl w:val="1"/>
          <w:numId w:val="20"/>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Deze overeenkomst eindigt voorts in de volgende gevallen:</w:t>
      </w:r>
    </w:p>
    <w:p w14:paraId="74070E29" w14:textId="77777777"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voltooiing van de opdracht;</w:t>
      </w:r>
    </w:p>
    <w:p w14:paraId="74070E2A" w14:textId="77777777"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overlijden van Opdrachtnemer;</w:t>
      </w:r>
    </w:p>
    <w:p w14:paraId="74070E2B" w14:textId="77777777"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wederzijds goedvinden;</w:t>
      </w:r>
    </w:p>
    <w:p w14:paraId="74070E2C" w14:textId="77777777" w:rsidR="00C4489F" w:rsidRPr="00C4489F" w:rsidRDefault="00C4489F" w:rsidP="00C4489F">
      <w:pPr>
        <w:widowControl/>
        <w:numPr>
          <w:ilvl w:val="1"/>
          <w:numId w:val="19"/>
        </w:numPr>
        <w:suppressAutoHyphens w:val="0"/>
        <w:autoSpaceDE/>
        <w:autoSpaceDN/>
        <w:spacing w:after="200" w:line="240" w:lineRule="exact"/>
        <w:contextualSpacing/>
        <w:textAlignment w:val="auto"/>
        <w:rPr>
          <w:rFonts w:ascii="Arial" w:eastAsiaTheme="minorHAnsi" w:hAnsi="Arial" w:cs="Arial"/>
          <w:sz w:val="20"/>
          <w:szCs w:val="20"/>
        </w:rPr>
      </w:pPr>
      <w:r w:rsidRPr="00C4489F">
        <w:rPr>
          <w:rFonts w:ascii="Arial" w:eastAsiaTheme="minorHAnsi" w:hAnsi="Arial" w:cs="Arial"/>
          <w:sz w:val="20"/>
          <w:szCs w:val="20"/>
        </w:rPr>
        <w:t>faillietverklaring, dan wel surseance van betaling van Opdrachtgever;</w:t>
      </w:r>
    </w:p>
    <w:p w14:paraId="74070E2D" w14:textId="77777777" w:rsidR="00C4489F" w:rsidRPr="00C4489F" w:rsidRDefault="00C4489F" w:rsidP="00C4489F">
      <w:pPr>
        <w:widowControl/>
        <w:suppressAutoHyphens w:val="0"/>
        <w:adjustRightInd w:val="0"/>
        <w:ind w:firstLine="1418"/>
        <w:textAlignment w:val="auto"/>
        <w:rPr>
          <w:rFonts w:ascii="Arial" w:eastAsiaTheme="minorHAnsi" w:hAnsi="Arial" w:cs="Arial"/>
          <w:sz w:val="20"/>
          <w:szCs w:val="20"/>
        </w:rPr>
      </w:pPr>
      <w:r w:rsidRPr="00C4489F">
        <w:rPr>
          <w:rFonts w:ascii="Arial" w:eastAsiaTheme="minorHAnsi" w:hAnsi="Arial" w:cs="Arial"/>
          <w:sz w:val="20"/>
          <w:szCs w:val="20"/>
        </w:rPr>
        <w:t>ontbinding op grond van de wet.</w:t>
      </w:r>
    </w:p>
    <w:p w14:paraId="74070E2E"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2F"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6 Vergoeding, facturering en betaling </w:t>
      </w:r>
    </w:p>
    <w:p w14:paraId="74070E30"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6.1        Opdrachtgever betaalt Opdrachtnemer € … per &lt;TIJDSEENHEID&gt; exclusief </w:t>
      </w:r>
      <w:r w:rsidRPr="00C4489F">
        <w:rPr>
          <w:rFonts w:ascii="Arial" w:eastAsiaTheme="minorHAnsi" w:hAnsi="Arial" w:cs="Arial"/>
          <w:sz w:val="20"/>
          <w:szCs w:val="20"/>
        </w:rPr>
        <w:br/>
        <w:t xml:space="preserve">             BTW. OF: € ….</w:t>
      </w:r>
      <w:r w:rsidRPr="00C4489F">
        <w:rPr>
          <w:rFonts w:ascii="Arial" w:eastAsiaTheme="minorHAnsi" w:hAnsi="Arial" w:cs="Arial"/>
          <w:sz w:val="20"/>
          <w:szCs w:val="20"/>
        </w:rPr>
        <w:tab/>
        <w:t xml:space="preserve">exclusief BTW voor het gehele project. </w:t>
      </w:r>
    </w:p>
    <w:p w14:paraId="74070E31"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6.2</w:t>
      </w:r>
      <w:r w:rsidRPr="00C4489F">
        <w:rPr>
          <w:rFonts w:ascii="Arial" w:eastAsiaTheme="minorHAnsi" w:hAnsi="Arial" w:cs="Arial"/>
          <w:sz w:val="20"/>
          <w:szCs w:val="20"/>
        </w:rPr>
        <w:tab/>
        <w:t xml:space="preserve">Opdrachtnemer zal voor de verrichte werkzaamheden aan Opdrachtgever een factuur (doen) zenden. De factuur zal voldoen aan de wettelijke vereisten. </w:t>
      </w:r>
    </w:p>
    <w:p w14:paraId="74070E32"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6.3</w:t>
      </w:r>
      <w:r w:rsidRPr="00C4489F">
        <w:rPr>
          <w:rFonts w:ascii="Arial" w:eastAsiaTheme="minorHAnsi" w:hAnsi="Arial" w:cs="Arial"/>
          <w:sz w:val="20"/>
          <w:szCs w:val="20"/>
        </w:rPr>
        <w:tab/>
        <w:t xml:space="preserve">Opdrachtgever betaalt het gefactureerde bedrag aan Opdrachtnemer binnen &lt;AANTAL DAGEN&gt; dagen na ontvangst van de factuur. </w:t>
      </w:r>
    </w:p>
    <w:p w14:paraId="74070E33"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6.4</w:t>
      </w:r>
      <w:r w:rsidRPr="00C4489F">
        <w:rPr>
          <w:rFonts w:ascii="Arial" w:eastAsiaTheme="minorHAnsi" w:hAnsi="Arial" w:cs="Arial"/>
          <w:sz w:val="20"/>
          <w:szCs w:val="20"/>
        </w:rPr>
        <w:tab/>
        <w:t xml:space="preserve">Ingeval hulpmiddelen van Opdrachtgever noodzakelijk zijn bij de uitvoering van de opdracht, brengt Opdrachtgever de daarmee samenhangende kosten in rekening aan Opdrachtnemer. </w:t>
      </w:r>
    </w:p>
    <w:p w14:paraId="74070E34"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14:paraId="74070E35"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Artikel 7 Aansprakelijkheid/schade</w:t>
      </w:r>
      <w:r w:rsidRPr="00C4489F">
        <w:rPr>
          <w:rFonts w:ascii="Arial" w:eastAsiaTheme="minorHAnsi" w:hAnsi="Arial" w:cs="Arial"/>
          <w:sz w:val="20"/>
          <w:szCs w:val="20"/>
        </w:rPr>
        <w:br/>
        <w:t>7.1</w:t>
      </w:r>
      <w:r w:rsidRPr="00C4489F">
        <w:rPr>
          <w:rFonts w:ascii="Arial" w:eastAsiaTheme="minorHAnsi" w:hAnsi="Arial" w:cs="Arial"/>
          <w:sz w:val="20"/>
          <w:szCs w:val="20"/>
        </w:rPr>
        <w:tab/>
        <w:t xml:space="preserve">       Opdrachtnemer zal zich voldoende verzekeren ter zake zijn </w:t>
      </w:r>
      <w:r w:rsidRPr="00C4489F">
        <w:rPr>
          <w:rFonts w:ascii="Arial" w:eastAsiaTheme="minorHAnsi" w:hAnsi="Arial" w:cs="Arial"/>
          <w:sz w:val="20"/>
          <w:szCs w:val="20"/>
        </w:rPr>
        <w:br/>
        <w:t xml:space="preserve">             aansprakelijkheden, voor zover </w:t>
      </w:r>
    </w:p>
    <w:p w14:paraId="74070E36" w14:textId="77777777" w:rsidR="00C4489F" w:rsidRPr="00C4489F" w:rsidRDefault="00C4489F" w:rsidP="00C4489F">
      <w:pPr>
        <w:widowControl/>
        <w:suppressAutoHyphens w:val="0"/>
        <w:adjustRightInd w:val="0"/>
        <w:ind w:firstLine="705"/>
        <w:textAlignment w:val="auto"/>
        <w:rPr>
          <w:rFonts w:ascii="Arial" w:eastAsiaTheme="minorHAnsi" w:hAnsi="Arial" w:cs="Arial"/>
          <w:sz w:val="20"/>
          <w:szCs w:val="20"/>
        </w:rPr>
      </w:pPr>
      <w:r w:rsidRPr="00C4489F">
        <w:rPr>
          <w:rFonts w:ascii="Arial" w:eastAsiaTheme="minorHAnsi" w:hAnsi="Arial" w:cs="Arial"/>
          <w:sz w:val="20"/>
          <w:szCs w:val="20"/>
        </w:rPr>
        <w:t xml:space="preserve">gebruikelijk in de sector sport &amp; bewegen, voor de werkzaamheden die hij in </w:t>
      </w:r>
      <w:r w:rsidRPr="00C4489F">
        <w:rPr>
          <w:rFonts w:ascii="Arial" w:eastAsiaTheme="minorHAnsi" w:hAnsi="Arial" w:cs="Arial"/>
          <w:sz w:val="20"/>
          <w:szCs w:val="20"/>
        </w:rPr>
        <w:br/>
        <w:t xml:space="preserve">             opdracht verricht.</w:t>
      </w:r>
    </w:p>
    <w:p w14:paraId="74070E37" w14:textId="77777777" w:rsidR="00C4489F" w:rsidRPr="00C4489F" w:rsidRDefault="00C4489F" w:rsidP="00C4489F">
      <w:pPr>
        <w:widowControl/>
        <w:suppressAutoHyphens w:val="0"/>
        <w:autoSpaceDE/>
        <w:autoSpaceDN/>
        <w:ind w:left="705" w:hanging="705"/>
        <w:contextualSpacing/>
        <w:textAlignment w:val="auto"/>
        <w:rPr>
          <w:rFonts w:ascii="Arial" w:eastAsiaTheme="minorHAnsi" w:hAnsi="Arial" w:cs="Arial"/>
          <w:sz w:val="20"/>
          <w:szCs w:val="20"/>
        </w:rPr>
      </w:pPr>
      <w:r w:rsidRPr="00C4489F">
        <w:rPr>
          <w:rFonts w:ascii="Arial" w:eastAsiaTheme="minorHAnsi" w:hAnsi="Arial" w:cs="Arial"/>
          <w:sz w:val="20"/>
          <w:szCs w:val="20"/>
        </w:rPr>
        <w:t>7.2</w:t>
      </w:r>
      <w:r w:rsidRPr="00C4489F">
        <w:rPr>
          <w:rFonts w:ascii="Arial" w:eastAsiaTheme="minorHAnsi" w:hAnsi="Arial" w:cs="Arial"/>
          <w:sz w:val="20"/>
          <w:szCs w:val="20"/>
        </w:rPr>
        <w:tab/>
        <w:t>De werkzaamheden geschieden voor risico van Opdrachtnemer en Opdrachtnemer vrijwaart Opdrachtgever voor schending van rechten van derden voortvloeiende bij uitvoering van de werkzaamheden of samenhangende met de werkzaamheden c.q. deze overeenkomst.</w:t>
      </w:r>
    </w:p>
    <w:p w14:paraId="74070E38"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14:paraId="74070E39"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14:paraId="74070E3A"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8 Rechts- en forumkeuze </w:t>
      </w:r>
    </w:p>
    <w:p w14:paraId="74070E3B"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8.1</w:t>
      </w:r>
      <w:r w:rsidRPr="00C4489F">
        <w:rPr>
          <w:rFonts w:ascii="Arial" w:eastAsiaTheme="minorHAnsi" w:hAnsi="Arial" w:cs="Arial"/>
          <w:sz w:val="20"/>
          <w:szCs w:val="20"/>
        </w:rPr>
        <w:tab/>
        <w:t xml:space="preserve">Op deze overeenkomst en al hetgeen daarmee verband houdt, is Nederlands recht van toepassing. </w:t>
      </w:r>
    </w:p>
    <w:p w14:paraId="74070E3C" w14:textId="77777777" w:rsidR="00C4489F" w:rsidRPr="00C4489F" w:rsidRDefault="00C4489F" w:rsidP="00C4489F">
      <w:pPr>
        <w:widowControl/>
        <w:suppressAutoHyphens w:val="0"/>
        <w:adjustRightInd w:val="0"/>
        <w:ind w:left="705" w:hanging="705"/>
        <w:textAlignment w:val="auto"/>
        <w:rPr>
          <w:rFonts w:ascii="Arial" w:eastAsiaTheme="minorHAnsi" w:hAnsi="Arial" w:cs="Arial"/>
          <w:sz w:val="20"/>
          <w:szCs w:val="20"/>
        </w:rPr>
      </w:pPr>
      <w:r w:rsidRPr="00C4489F">
        <w:rPr>
          <w:rFonts w:ascii="Arial" w:eastAsiaTheme="minorHAnsi" w:hAnsi="Arial" w:cs="Arial"/>
          <w:sz w:val="20"/>
          <w:szCs w:val="20"/>
        </w:rPr>
        <w:t>8.2</w:t>
      </w:r>
      <w:r w:rsidRPr="00C4489F">
        <w:rPr>
          <w:rFonts w:ascii="Arial" w:eastAsiaTheme="minorHAnsi" w:hAnsi="Arial" w:cs="Arial"/>
          <w:sz w:val="20"/>
          <w:szCs w:val="20"/>
        </w:rPr>
        <w:tab/>
        <w:t xml:space="preserve">Geschillen met betrekking tot deze overeenkomst of met betrekking tot al hetgeen daarmee verband houdt of daaruit voortvloeit, zullen aan de bevoegde rechter in Nederland worden voorgelegd. </w:t>
      </w:r>
    </w:p>
    <w:p w14:paraId="74070E3D"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3E"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b/>
          <w:bCs/>
          <w:sz w:val="20"/>
          <w:szCs w:val="20"/>
        </w:rPr>
        <w:t xml:space="preserve">Artikel 9 Wijziging van de overeenkomst </w:t>
      </w:r>
    </w:p>
    <w:p w14:paraId="74070E3F"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Wijzigingen van en aanvullingen op deze overeenkomst zijn slechts geldig voor zover deze schriftelijk tussen partijen zijn overeengekomen. </w:t>
      </w:r>
    </w:p>
    <w:p w14:paraId="74070E40"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1"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2"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In tweevoud, </w:t>
      </w:r>
    </w:p>
    <w:p w14:paraId="74070E43"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4"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Te &lt;PLAATS&gt;, op &lt;DATUM&gt;: </w:t>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t xml:space="preserve">Te &lt;PLAATS&gt;, op &lt;DATUM&gt;: </w:t>
      </w:r>
    </w:p>
    <w:p w14:paraId="74070E45"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6"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7"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8"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p>
    <w:p w14:paraId="74070E49" w14:textId="77777777" w:rsidR="00C4489F" w:rsidRPr="00C4489F" w:rsidRDefault="00C4489F" w:rsidP="00C4489F">
      <w:pPr>
        <w:widowControl/>
        <w:suppressAutoHyphens w:val="0"/>
        <w:adjustRightInd w:val="0"/>
        <w:textAlignment w:val="auto"/>
        <w:rPr>
          <w:rFonts w:ascii="Arial" w:eastAsiaTheme="minorHAnsi" w:hAnsi="Arial" w:cs="Arial"/>
          <w:sz w:val="20"/>
          <w:szCs w:val="20"/>
        </w:rPr>
      </w:pPr>
      <w:r w:rsidRPr="00C4489F">
        <w:rPr>
          <w:rFonts w:ascii="Arial" w:eastAsiaTheme="minorHAnsi" w:hAnsi="Arial" w:cs="Arial"/>
          <w:sz w:val="20"/>
          <w:szCs w:val="20"/>
        </w:rPr>
        <w:t xml:space="preserve">………………………… </w:t>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sidRPr="00C4489F">
        <w:rPr>
          <w:rFonts w:ascii="Arial" w:eastAsiaTheme="minorHAnsi" w:hAnsi="Arial" w:cs="Arial"/>
          <w:sz w:val="20"/>
          <w:szCs w:val="20"/>
        </w:rPr>
        <w:tab/>
      </w:r>
      <w:r>
        <w:rPr>
          <w:rFonts w:ascii="Arial" w:eastAsiaTheme="minorHAnsi" w:hAnsi="Arial" w:cs="Arial"/>
          <w:sz w:val="20"/>
          <w:szCs w:val="20"/>
        </w:rPr>
        <w:tab/>
      </w:r>
      <w:r>
        <w:rPr>
          <w:rFonts w:ascii="Arial" w:eastAsiaTheme="minorHAnsi" w:hAnsi="Arial" w:cs="Arial"/>
          <w:sz w:val="20"/>
          <w:szCs w:val="20"/>
        </w:rPr>
        <w:tab/>
      </w:r>
      <w:r w:rsidRPr="00C4489F">
        <w:rPr>
          <w:rFonts w:ascii="Arial" w:eastAsiaTheme="minorHAnsi" w:hAnsi="Arial" w:cs="Arial"/>
          <w:sz w:val="20"/>
          <w:szCs w:val="20"/>
        </w:rPr>
        <w:t xml:space="preserve">………………………… </w:t>
      </w:r>
    </w:p>
    <w:p w14:paraId="74070E4A"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r w:rsidRPr="00C4489F">
        <w:rPr>
          <w:rFonts w:ascii="Arial" w:eastAsiaTheme="minorHAnsi" w:hAnsi="Arial" w:cs="Arial"/>
          <w:b/>
          <w:bCs/>
          <w:sz w:val="20"/>
          <w:szCs w:val="20"/>
        </w:rPr>
        <w:t xml:space="preserve">Opdrachtgever </w:t>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sidRPr="00C4489F">
        <w:rPr>
          <w:rFonts w:ascii="Arial" w:eastAsiaTheme="minorHAnsi" w:hAnsi="Arial" w:cs="Arial"/>
          <w:b/>
          <w:bCs/>
          <w:sz w:val="20"/>
          <w:szCs w:val="20"/>
        </w:rPr>
        <w:tab/>
      </w:r>
      <w:r>
        <w:rPr>
          <w:rFonts w:ascii="Arial" w:eastAsiaTheme="minorHAnsi" w:hAnsi="Arial" w:cs="Arial"/>
          <w:b/>
          <w:bCs/>
          <w:sz w:val="20"/>
          <w:szCs w:val="20"/>
        </w:rPr>
        <w:tab/>
      </w:r>
      <w:r>
        <w:rPr>
          <w:rFonts w:ascii="Arial" w:eastAsiaTheme="minorHAnsi" w:hAnsi="Arial" w:cs="Arial"/>
          <w:b/>
          <w:bCs/>
          <w:sz w:val="20"/>
          <w:szCs w:val="20"/>
        </w:rPr>
        <w:tab/>
      </w:r>
      <w:r w:rsidRPr="00C4489F">
        <w:rPr>
          <w:rFonts w:ascii="Arial" w:eastAsiaTheme="minorHAnsi" w:hAnsi="Arial" w:cs="Arial"/>
          <w:b/>
          <w:bCs/>
          <w:sz w:val="20"/>
          <w:szCs w:val="20"/>
        </w:rPr>
        <w:t xml:space="preserve">Opdrachtnemer </w:t>
      </w:r>
    </w:p>
    <w:p w14:paraId="74070E4B" w14:textId="77777777" w:rsidR="00C4489F" w:rsidRPr="00C4489F" w:rsidRDefault="00C4489F" w:rsidP="00C4489F">
      <w:pPr>
        <w:widowControl/>
        <w:suppressAutoHyphens w:val="0"/>
        <w:adjustRightInd w:val="0"/>
        <w:textAlignment w:val="auto"/>
        <w:rPr>
          <w:rFonts w:ascii="Arial" w:eastAsiaTheme="minorHAnsi" w:hAnsi="Arial" w:cs="Arial"/>
          <w:b/>
          <w:bCs/>
          <w:sz w:val="20"/>
          <w:szCs w:val="20"/>
        </w:rPr>
      </w:pPr>
    </w:p>
    <w:p w14:paraId="74070E4C" w14:textId="77777777" w:rsidR="00836FD3" w:rsidRPr="00836FD3" w:rsidRDefault="00836FD3" w:rsidP="000E4513">
      <w:pPr>
        <w:pStyle w:val="Geenafstand"/>
      </w:pPr>
    </w:p>
    <w:sectPr w:rsidR="00836FD3" w:rsidRPr="00836FD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0E4F" w14:textId="77777777" w:rsidR="00683516" w:rsidRDefault="00683516" w:rsidP="00683516">
      <w:r>
        <w:separator/>
      </w:r>
    </w:p>
  </w:endnote>
  <w:endnote w:type="continuationSeparator" w:id="0">
    <w:p w14:paraId="74070E50" w14:textId="77777777" w:rsidR="00683516" w:rsidRDefault="00683516" w:rsidP="0068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0E4D" w14:textId="77777777" w:rsidR="00683516" w:rsidRDefault="00683516" w:rsidP="00683516">
      <w:r>
        <w:separator/>
      </w:r>
    </w:p>
  </w:footnote>
  <w:footnote w:type="continuationSeparator" w:id="0">
    <w:p w14:paraId="74070E4E" w14:textId="77777777" w:rsidR="00683516" w:rsidRDefault="00683516" w:rsidP="00683516">
      <w:r>
        <w:continuationSeparator/>
      </w:r>
    </w:p>
  </w:footnote>
  <w:footnote w:id="1">
    <w:p w14:paraId="74070E55" w14:textId="77777777" w:rsidR="00C4489F" w:rsidRPr="00225F4A" w:rsidRDefault="00C4489F" w:rsidP="00C4489F">
      <w:pPr>
        <w:pStyle w:val="Voetnoottekst"/>
      </w:pPr>
      <w:r>
        <w:rPr>
          <w:rStyle w:val="Voetnootmarkering"/>
        </w:rPr>
        <w:footnoteRef/>
      </w:r>
      <w:r>
        <w:t xml:space="preserve"> </w:t>
      </w:r>
      <w:r w:rsidRPr="00225F4A">
        <w:rPr>
          <w:i/>
          <w:sz w:val="16"/>
          <w:szCs w:val="16"/>
        </w:rPr>
        <w:t>1.2 en 1.3:</w:t>
      </w:r>
      <w:r w:rsidRPr="00225F4A">
        <w:t xml:space="preserve"> </w:t>
      </w:r>
      <w:r w:rsidRPr="00225F4A">
        <w:rPr>
          <w:i/>
          <w:sz w:val="16"/>
          <w:szCs w:val="16"/>
        </w:rPr>
        <w:t>Omschrijving van de feiten en omstandigheden bij de uitvoering van deze opdracht, waarmee wordt onderbouwd dat partijen van mening zijn dat geen gezag wordt uitgeoefend.</w:t>
      </w:r>
    </w:p>
  </w:footnote>
  <w:footnote w:id="2">
    <w:p w14:paraId="74070E56" w14:textId="77777777" w:rsidR="00C4489F" w:rsidRDefault="00C4489F" w:rsidP="00C4489F">
      <w:pPr>
        <w:pStyle w:val="Voetnoottekst"/>
      </w:pPr>
      <w:r>
        <w:rPr>
          <w:rStyle w:val="Voetnootmarkering"/>
        </w:rPr>
        <w:footnoteRef/>
      </w:r>
      <w:r>
        <w:t xml:space="preserve"> </w:t>
      </w:r>
      <w:r w:rsidRPr="00225F4A">
        <w:rPr>
          <w:i/>
          <w:sz w:val="16"/>
          <w:szCs w:val="16"/>
        </w:rPr>
        <w:t>Omschrijven</w:t>
      </w:r>
      <w:r>
        <w:rPr>
          <w:i/>
          <w:sz w:val="16"/>
          <w:szCs w:val="16"/>
        </w:rPr>
        <w:t xml:space="preserve"> door welke werkwijze de opdrachtnemer zich onderscheidt van een werknemer.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0E51" w14:textId="77777777" w:rsidR="00683516" w:rsidRPr="002E14AF" w:rsidRDefault="00683516" w:rsidP="007D62F0">
    <w:pPr>
      <w:spacing w:before="19"/>
      <w:ind w:left="20"/>
      <w:jc w:val="center"/>
      <w:rPr>
        <w:b/>
        <w:sz w:val="20"/>
      </w:rPr>
    </w:pPr>
    <w:r>
      <w:rPr>
        <w:b/>
        <w:sz w:val="20"/>
      </w:rPr>
      <w:t xml:space="preserve">BRANCHE MODELOVEREENKOMST | </w:t>
    </w:r>
    <w:r w:rsidR="007D62F0">
      <w:rPr>
        <w:b/>
      </w:rPr>
      <w:t xml:space="preserve">SPORT | GEEN </w:t>
    </w:r>
    <w:r w:rsidR="007D62F0" w:rsidRPr="007D62F0">
      <w:rPr>
        <w:b/>
      </w:rPr>
      <w:t xml:space="preserve">GEZAG </w:t>
    </w:r>
    <w:r w:rsidR="007D62F0">
      <w:rPr>
        <w:b/>
      </w:rPr>
      <w:t xml:space="preserve">(resultaatsverplichting) </w:t>
    </w:r>
    <w:r w:rsidRPr="002E14AF">
      <w:rPr>
        <w:b/>
        <w:sz w:val="20"/>
      </w:rPr>
      <w:t xml:space="preserve">| </w:t>
    </w:r>
    <w:r w:rsidR="007D62F0" w:rsidRPr="007D62F0">
      <w:rPr>
        <w:b/>
      </w:rPr>
      <w:t>Werkgeversorganisatie in de Sport</w:t>
    </w:r>
  </w:p>
  <w:p w14:paraId="74070E52" w14:textId="77777777" w:rsidR="00683516" w:rsidRDefault="00683516" w:rsidP="007D62F0">
    <w:pPr>
      <w:spacing w:before="49"/>
      <w:ind w:left="20"/>
      <w:jc w:val="center"/>
    </w:pPr>
    <w:r>
      <w:rPr>
        <w:spacing w:val="4"/>
        <w:sz w:val="18"/>
        <w:szCs w:val="18"/>
      </w:rPr>
      <w:t xml:space="preserve">Beoordeling Belastingdienst </w:t>
    </w:r>
    <w:r>
      <w:rPr>
        <w:spacing w:val="2"/>
        <w:sz w:val="18"/>
        <w:szCs w:val="18"/>
      </w:rPr>
      <w:t xml:space="preserve">nr. </w:t>
    </w:r>
    <w:r w:rsidR="00BB3CEE" w:rsidRPr="00BB3CEE">
      <w:rPr>
        <w:rFonts w:eastAsia="Calibri" w:cs="Helv"/>
        <w:color w:val="000000"/>
        <w:sz w:val="18"/>
        <w:szCs w:val="18"/>
      </w:rPr>
      <w:t>90522.95622.2.0</w:t>
    </w:r>
    <w:r w:rsidR="00BB3CEE">
      <w:rPr>
        <w:rFonts w:eastAsia="Calibri" w:cs="Helv"/>
        <w:color w:val="000000"/>
        <w:sz w:val="18"/>
        <w:szCs w:val="18"/>
      </w:rPr>
      <w:t xml:space="preserve"> </w:t>
    </w:r>
    <w:r>
      <w:rPr>
        <w:sz w:val="18"/>
        <w:szCs w:val="18"/>
      </w:rPr>
      <w:t xml:space="preserve">| </w:t>
    </w:r>
    <w:r w:rsidR="00BB3CEE">
      <w:rPr>
        <w:spacing w:val="2"/>
        <w:sz w:val="18"/>
        <w:szCs w:val="18"/>
      </w:rPr>
      <w:t>07</w:t>
    </w:r>
    <w:r>
      <w:rPr>
        <w:spacing w:val="2"/>
        <w:sz w:val="18"/>
        <w:szCs w:val="18"/>
      </w:rPr>
      <w:t xml:space="preserve"> </w:t>
    </w:r>
    <w:r>
      <w:rPr>
        <w:sz w:val="18"/>
        <w:szCs w:val="18"/>
      </w:rPr>
      <w:t xml:space="preserve">– </w:t>
    </w:r>
    <w:r w:rsidR="00BB3CEE">
      <w:rPr>
        <w:spacing w:val="2"/>
        <w:sz w:val="18"/>
        <w:szCs w:val="18"/>
      </w:rPr>
      <w:t>10</w:t>
    </w:r>
    <w:r>
      <w:rPr>
        <w:spacing w:val="2"/>
        <w:sz w:val="18"/>
        <w:szCs w:val="18"/>
      </w:rPr>
      <w:t xml:space="preserve"> </w:t>
    </w:r>
    <w:r>
      <w:rPr>
        <w:sz w:val="18"/>
        <w:szCs w:val="18"/>
      </w:rPr>
      <w:t>–</w:t>
    </w:r>
    <w:r>
      <w:rPr>
        <w:spacing w:val="65"/>
        <w:sz w:val="18"/>
        <w:szCs w:val="18"/>
      </w:rPr>
      <w:t xml:space="preserve"> </w:t>
    </w:r>
    <w:r>
      <w:rPr>
        <w:spacing w:val="4"/>
        <w:sz w:val="18"/>
        <w:szCs w:val="18"/>
      </w:rPr>
      <w:t>2022</w:t>
    </w:r>
  </w:p>
  <w:p w14:paraId="74070E53" w14:textId="77777777" w:rsidR="00683516" w:rsidRDefault="00683516">
    <w:pPr>
      <w:pStyle w:val="Koptekst"/>
    </w:pPr>
  </w:p>
  <w:p w14:paraId="74070E54" w14:textId="77777777" w:rsidR="00683516" w:rsidRDefault="00683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A934C3"/>
    <w:multiLevelType w:val="hybridMultilevel"/>
    <w:tmpl w:val="AE407894"/>
    <w:lvl w:ilvl="0" w:tplc="5DD87EAA">
      <w:start w:val="1"/>
      <w:numFmt w:val="bullet"/>
      <w:pStyle w:val="Lijststreepjetweedeniveau"/>
      <w:lvlText w:val="–"/>
      <w:lvlJc w:val="left"/>
      <w:pPr>
        <w:ind w:left="587" w:hanging="360"/>
      </w:pPr>
      <w:rPr>
        <w:rFonts w:ascii="Verdana" w:hAnsi="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4F3BCD"/>
    <w:multiLevelType w:val="hybridMultilevel"/>
    <w:tmpl w:val="B7327EB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EDB40F8"/>
    <w:multiLevelType w:val="hybridMultilevel"/>
    <w:tmpl w:val="7C08C8CA"/>
    <w:lvl w:ilvl="0" w:tplc="12E2BE0A">
      <w:start w:val="1"/>
      <w:numFmt w:val="decimal"/>
      <w:lvlText w:val="%1"/>
      <w:lvlJc w:val="left"/>
      <w:pPr>
        <w:ind w:left="720" w:hanging="360"/>
      </w:pPr>
      <w:rPr>
        <w:rFonts w:ascii="Verdana" w:hAnsi="Verdana" w:hint="default"/>
        <w:b w:val="0"/>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9"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0"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1"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8A81C54"/>
    <w:multiLevelType w:val="hybridMultilevel"/>
    <w:tmpl w:val="D472A18E"/>
    <w:lvl w:ilvl="0" w:tplc="97B4597E">
      <w:start w:val="1"/>
      <w:numFmt w:val="bullet"/>
      <w:pStyle w:val="Lijst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ED63A72"/>
    <w:multiLevelType w:val="hybridMultilevel"/>
    <w:tmpl w:val="B6FE9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0A03A0"/>
    <w:multiLevelType w:val="hybridMultilevel"/>
    <w:tmpl w:val="615C8A74"/>
    <w:lvl w:ilvl="0" w:tplc="12E2BE0A">
      <w:start w:val="1"/>
      <w:numFmt w:val="decimal"/>
      <w:lvlText w:val="%1"/>
      <w:lvlJc w:val="left"/>
      <w:pPr>
        <w:ind w:left="360" w:hanging="360"/>
      </w:pPr>
      <w:rPr>
        <w:rFonts w:ascii="Verdana" w:hAnsi="Verdana" w:hint="default"/>
        <w:b w:val="0"/>
        <w:i w:val="0"/>
        <w:sz w:val="1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83C331C"/>
    <w:multiLevelType w:val="multilevel"/>
    <w:tmpl w:val="615C8A74"/>
    <w:lvl w:ilvl="0">
      <w:start w:val="1"/>
      <w:numFmt w:val="decimal"/>
      <w:lvlText w:val="%1"/>
      <w:lvlJc w:val="left"/>
      <w:pPr>
        <w:ind w:left="720" w:hanging="360"/>
      </w:pPr>
      <w:rPr>
        <w:rFonts w:ascii="Verdana" w:hAnsi="Verdana" w:hint="default"/>
        <w:b w:val="0"/>
        <w:i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2740916">
    <w:abstractNumId w:val="13"/>
  </w:num>
  <w:num w:numId="2" w16cid:durableId="543448601">
    <w:abstractNumId w:val="7"/>
  </w:num>
  <w:num w:numId="3" w16cid:durableId="1862547597">
    <w:abstractNumId w:val="1"/>
  </w:num>
  <w:num w:numId="4" w16cid:durableId="1332563800">
    <w:abstractNumId w:val="7"/>
  </w:num>
  <w:num w:numId="5" w16cid:durableId="582490087">
    <w:abstractNumId w:val="16"/>
  </w:num>
  <w:num w:numId="6" w16cid:durableId="1179851496">
    <w:abstractNumId w:val="19"/>
  </w:num>
  <w:num w:numId="7" w16cid:durableId="883980415">
    <w:abstractNumId w:val="4"/>
  </w:num>
  <w:num w:numId="8" w16cid:durableId="1740783692">
    <w:abstractNumId w:val="5"/>
  </w:num>
  <w:num w:numId="9" w16cid:durableId="1191606761">
    <w:abstractNumId w:val="10"/>
  </w:num>
  <w:num w:numId="10" w16cid:durableId="1806924380">
    <w:abstractNumId w:val="0"/>
  </w:num>
  <w:num w:numId="11" w16cid:durableId="58211158">
    <w:abstractNumId w:val="18"/>
  </w:num>
  <w:num w:numId="12" w16cid:durableId="724336135">
    <w:abstractNumId w:val="6"/>
  </w:num>
  <w:num w:numId="13" w16cid:durableId="941302223">
    <w:abstractNumId w:val="14"/>
  </w:num>
  <w:num w:numId="14" w16cid:durableId="1988240288">
    <w:abstractNumId w:val="9"/>
  </w:num>
  <w:num w:numId="15" w16cid:durableId="868377587">
    <w:abstractNumId w:val="8"/>
  </w:num>
  <w:num w:numId="16" w16cid:durableId="1966542018">
    <w:abstractNumId w:val="20"/>
  </w:num>
  <w:num w:numId="17" w16cid:durableId="603416172">
    <w:abstractNumId w:val="3"/>
  </w:num>
  <w:num w:numId="18" w16cid:durableId="2017226462">
    <w:abstractNumId w:val="2"/>
  </w:num>
  <w:num w:numId="19" w16cid:durableId="446900363">
    <w:abstractNumId w:val="17"/>
  </w:num>
  <w:num w:numId="20" w16cid:durableId="183372951">
    <w:abstractNumId w:val="12"/>
  </w:num>
  <w:num w:numId="21" w16cid:durableId="2036729452">
    <w:abstractNumId w:val="11"/>
  </w:num>
  <w:num w:numId="22" w16cid:durableId="21217585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16"/>
    <w:rsid w:val="00025375"/>
    <w:rsid w:val="000E4513"/>
    <w:rsid w:val="000F0A32"/>
    <w:rsid w:val="00123231"/>
    <w:rsid w:val="001462CD"/>
    <w:rsid w:val="001674F4"/>
    <w:rsid w:val="001E10EF"/>
    <w:rsid w:val="00271AF1"/>
    <w:rsid w:val="002819EC"/>
    <w:rsid w:val="002A6674"/>
    <w:rsid w:val="002E02DC"/>
    <w:rsid w:val="00310B62"/>
    <w:rsid w:val="00315949"/>
    <w:rsid w:val="004C4835"/>
    <w:rsid w:val="004D1FA9"/>
    <w:rsid w:val="00553F4B"/>
    <w:rsid w:val="00561484"/>
    <w:rsid w:val="005F44D8"/>
    <w:rsid w:val="00683516"/>
    <w:rsid w:val="006B769E"/>
    <w:rsid w:val="00793062"/>
    <w:rsid w:val="007D62F0"/>
    <w:rsid w:val="00836FD3"/>
    <w:rsid w:val="00881681"/>
    <w:rsid w:val="008B431B"/>
    <w:rsid w:val="00BA0D26"/>
    <w:rsid w:val="00BB3CEE"/>
    <w:rsid w:val="00BD0062"/>
    <w:rsid w:val="00C32CBE"/>
    <w:rsid w:val="00C4489F"/>
    <w:rsid w:val="00C64710"/>
    <w:rsid w:val="00D76A6B"/>
    <w:rsid w:val="00D80FA8"/>
    <w:rsid w:val="00E45B7C"/>
    <w:rsid w:val="00F106CB"/>
    <w:rsid w:val="00F32E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70D7A"/>
  <w15:chartTrackingRefBased/>
  <w15:docId w15:val="{CCFD9559-8748-429D-A28D-F39B756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683516"/>
    <w:pPr>
      <w:widowControl w:val="0"/>
      <w:suppressAutoHyphens/>
      <w:autoSpaceDE w:val="0"/>
      <w:autoSpaceDN w:val="0"/>
      <w:spacing w:after="0" w:line="240" w:lineRule="auto"/>
      <w:textAlignment w:val="baseline"/>
    </w:pPr>
    <w:rPr>
      <w:rFonts w:ascii="Verdana" w:eastAsia="Verdana" w:hAnsi="Verdana" w:cs="Verdana"/>
    </w:rPr>
  </w:style>
  <w:style w:type="paragraph" w:styleId="Kop1">
    <w:name w:val="heading 1"/>
    <w:basedOn w:val="Standaard"/>
    <w:next w:val="Standaard"/>
    <w:link w:val="Kop1Char"/>
    <w:uiPriority w:val="1"/>
    <w:qFormat/>
    <w:rsid w:val="00D76A6B"/>
    <w:pPr>
      <w:pageBreakBefore/>
      <w:spacing w:after="700" w:line="300" w:lineRule="atLeast"/>
      <w:contextualSpacing/>
      <w:outlineLvl w:val="0"/>
    </w:pPr>
    <w:rPr>
      <w:rFonts w:eastAsiaTheme="majorEastAsia" w:cstheme="majorBidi"/>
      <w:bCs/>
      <w:kern w:val="32"/>
      <w:sz w:val="24"/>
      <w:szCs w:val="28"/>
    </w:rPr>
  </w:style>
  <w:style w:type="paragraph" w:styleId="Kop2">
    <w:name w:val="heading 2"/>
    <w:basedOn w:val="Standaard"/>
    <w:next w:val="Standaard"/>
    <w:link w:val="Kop2Char"/>
    <w:unhideWhenUsed/>
    <w:qFormat/>
    <w:rsid w:val="00E45B7C"/>
    <w:pPr>
      <w:keepNext/>
      <w:spacing w:before="200" w:line="300" w:lineRule="atLeast"/>
      <w:contextualSpacing/>
      <w:outlineLvl w:val="1"/>
    </w:pPr>
    <w:rPr>
      <w:rFonts w:eastAsiaTheme="majorEastAsia" w:cstheme="majorBidi"/>
      <w:b/>
      <w:bCs/>
      <w:kern w:val="32"/>
      <w:szCs w:val="26"/>
    </w:rPr>
  </w:style>
  <w:style w:type="paragraph" w:styleId="Kop3">
    <w:name w:val="heading 3"/>
    <w:basedOn w:val="Standaard"/>
    <w:next w:val="Standaard"/>
    <w:link w:val="Kop3Char"/>
    <w:unhideWhenUsed/>
    <w:qFormat/>
    <w:rsid w:val="00E45B7C"/>
    <w:pPr>
      <w:keepNext/>
      <w:spacing w:before="240"/>
      <w:outlineLvl w:val="2"/>
    </w:pPr>
    <w:rPr>
      <w:rFonts w:eastAsiaTheme="majorEastAsia" w:cstheme="majorBidi"/>
      <w:bCs/>
      <w:i/>
      <w:kern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0E4513"/>
    <w:rPr>
      <w:rFonts w:ascii="Verdana" w:eastAsiaTheme="majorEastAsia" w:hAnsi="Verdana" w:cstheme="majorBidi"/>
      <w:bCs/>
      <w:kern w:val="32"/>
      <w:sz w:val="24"/>
      <w:szCs w:val="28"/>
    </w:rPr>
  </w:style>
  <w:style w:type="character" w:customStyle="1" w:styleId="Kop2Char">
    <w:name w:val="Kop 2 Char"/>
    <w:basedOn w:val="Standaardalinea-lettertype"/>
    <w:link w:val="Kop2"/>
    <w:uiPriority w:val="1"/>
    <w:rsid w:val="000E4513"/>
    <w:rPr>
      <w:rFonts w:ascii="Verdana" w:eastAsiaTheme="majorEastAsia" w:hAnsi="Verdana" w:cstheme="majorBidi"/>
      <w:b/>
      <w:bCs/>
      <w:kern w:val="32"/>
      <w:sz w:val="18"/>
      <w:szCs w:val="26"/>
    </w:rPr>
  </w:style>
  <w:style w:type="character" w:customStyle="1" w:styleId="Kop3Char">
    <w:name w:val="Kop 3 Char"/>
    <w:basedOn w:val="Standaardalinea-lettertype"/>
    <w:link w:val="Kop3"/>
    <w:uiPriority w:val="1"/>
    <w:rsid w:val="000E4513"/>
    <w:rPr>
      <w:rFonts w:ascii="Verdana" w:eastAsiaTheme="majorEastAsia" w:hAnsi="Verdana" w:cstheme="majorBidi"/>
      <w:bCs/>
      <w:i/>
      <w:kern w:val="32"/>
      <w:sz w:val="18"/>
    </w:rPr>
  </w:style>
  <w:style w:type="paragraph" w:customStyle="1" w:styleId="Lijstbullet">
    <w:name w:val="Lijst bullet"/>
    <w:basedOn w:val="Standaard"/>
    <w:uiPriority w:val="2"/>
    <w:qFormat/>
    <w:rsid w:val="005F44D8"/>
    <w:pPr>
      <w:numPr>
        <w:numId w:val="1"/>
      </w:numPr>
      <w:tabs>
        <w:tab w:val="left" w:pos="227"/>
      </w:tabs>
      <w:ind w:left="227" w:hanging="227"/>
    </w:pPr>
  </w:style>
  <w:style w:type="paragraph" w:styleId="Lijstalinea">
    <w:name w:val="List Paragraph"/>
    <w:aliases w:val="Opsomming"/>
    <w:basedOn w:val="Standaard"/>
    <w:qFormat/>
    <w:rsid w:val="002A6674"/>
    <w:pPr>
      <w:ind w:left="720"/>
      <w:contextualSpacing/>
    </w:pPr>
  </w:style>
  <w:style w:type="paragraph" w:customStyle="1" w:styleId="Lijststreepjetweedeniveau">
    <w:name w:val="Lijst streepje (tweede niveau)"/>
    <w:basedOn w:val="Standaard"/>
    <w:uiPriority w:val="2"/>
    <w:qFormat/>
    <w:rsid w:val="002A6674"/>
    <w:pPr>
      <w:numPr>
        <w:numId w:val="3"/>
      </w:numPr>
      <w:ind w:left="454" w:hanging="227"/>
    </w:pPr>
  </w:style>
  <w:style w:type="paragraph" w:styleId="Geenafstand">
    <w:name w:val="No Spacing"/>
    <w:uiPriority w:val="3"/>
    <w:rsid w:val="000E4513"/>
    <w:pPr>
      <w:spacing w:after="0" w:line="240" w:lineRule="auto"/>
    </w:pPr>
    <w:rPr>
      <w:rFonts w:ascii="Verdana" w:hAnsi="Verdana"/>
      <w:sz w:val="18"/>
    </w:rPr>
  </w:style>
  <w:style w:type="paragraph" w:styleId="Plattetekst">
    <w:name w:val="Body Text"/>
    <w:basedOn w:val="Standaard"/>
    <w:link w:val="PlattetekstChar"/>
    <w:rsid w:val="00683516"/>
    <w:rPr>
      <w:sz w:val="18"/>
      <w:szCs w:val="18"/>
    </w:rPr>
  </w:style>
  <w:style w:type="character" w:customStyle="1" w:styleId="PlattetekstChar">
    <w:name w:val="Platte tekst Char"/>
    <w:basedOn w:val="Standaardalinea-lettertype"/>
    <w:link w:val="Plattetekst"/>
    <w:rsid w:val="00683516"/>
    <w:rPr>
      <w:rFonts w:ascii="Verdana" w:eastAsia="Verdana" w:hAnsi="Verdana" w:cs="Verdana"/>
      <w:sz w:val="18"/>
      <w:szCs w:val="18"/>
    </w:rPr>
  </w:style>
  <w:style w:type="paragraph" w:customStyle="1" w:styleId="Default">
    <w:name w:val="Default"/>
    <w:rsid w:val="00683516"/>
    <w:pPr>
      <w:autoSpaceDE w:val="0"/>
      <w:autoSpaceDN w:val="0"/>
      <w:adjustRightInd w:val="0"/>
      <w:spacing w:after="0" w:line="240" w:lineRule="auto"/>
    </w:pPr>
    <w:rPr>
      <w:rFonts w:ascii="Verdana" w:eastAsia="Calibri" w:hAnsi="Verdana" w:cs="Verdana"/>
      <w:color w:val="000000"/>
      <w:spacing w:val="3"/>
      <w:sz w:val="24"/>
      <w:szCs w:val="24"/>
      <w:lang w:eastAsia="nl-NL"/>
    </w:rPr>
  </w:style>
  <w:style w:type="paragraph" w:styleId="Koptekst">
    <w:name w:val="header"/>
    <w:basedOn w:val="Standaard"/>
    <w:link w:val="KoptekstChar"/>
    <w:uiPriority w:val="99"/>
    <w:unhideWhenUsed/>
    <w:rsid w:val="00683516"/>
    <w:pPr>
      <w:tabs>
        <w:tab w:val="center" w:pos="4536"/>
        <w:tab w:val="right" w:pos="9072"/>
      </w:tabs>
    </w:pPr>
  </w:style>
  <w:style w:type="character" w:customStyle="1" w:styleId="KoptekstChar">
    <w:name w:val="Koptekst Char"/>
    <w:basedOn w:val="Standaardalinea-lettertype"/>
    <w:link w:val="Koptekst"/>
    <w:uiPriority w:val="99"/>
    <w:rsid w:val="00683516"/>
    <w:rPr>
      <w:rFonts w:ascii="Verdana" w:eastAsia="Verdana" w:hAnsi="Verdana" w:cs="Verdana"/>
    </w:rPr>
  </w:style>
  <w:style w:type="paragraph" w:styleId="Voettekst">
    <w:name w:val="footer"/>
    <w:basedOn w:val="Standaard"/>
    <w:link w:val="VoettekstChar"/>
    <w:uiPriority w:val="99"/>
    <w:unhideWhenUsed/>
    <w:rsid w:val="00683516"/>
    <w:pPr>
      <w:tabs>
        <w:tab w:val="center" w:pos="4536"/>
        <w:tab w:val="right" w:pos="9072"/>
      </w:tabs>
    </w:pPr>
  </w:style>
  <w:style w:type="character" w:customStyle="1" w:styleId="VoettekstChar">
    <w:name w:val="Voettekst Char"/>
    <w:basedOn w:val="Standaardalinea-lettertype"/>
    <w:link w:val="Voettekst"/>
    <w:uiPriority w:val="99"/>
    <w:rsid w:val="00683516"/>
    <w:rPr>
      <w:rFonts w:ascii="Verdana" w:eastAsia="Verdana" w:hAnsi="Verdana" w:cs="Verdana"/>
    </w:rPr>
  </w:style>
  <w:style w:type="paragraph" w:styleId="Voetnoottekst">
    <w:name w:val="footnote text"/>
    <w:basedOn w:val="Standaard"/>
    <w:link w:val="VoetnoottekstChar"/>
    <w:semiHidden/>
    <w:unhideWhenUsed/>
    <w:rsid w:val="00C4489F"/>
    <w:pPr>
      <w:widowControl/>
      <w:suppressAutoHyphens w:val="0"/>
      <w:autoSpaceDE/>
      <w:autoSpaceDN/>
      <w:textAlignment w:val="auto"/>
    </w:pPr>
    <w:rPr>
      <w:rFonts w:eastAsia="Calibri" w:cs="Arial"/>
      <w:sz w:val="20"/>
      <w:szCs w:val="20"/>
      <w:lang w:eastAsia="nl-NL"/>
    </w:rPr>
  </w:style>
  <w:style w:type="character" w:customStyle="1" w:styleId="VoetnoottekstChar">
    <w:name w:val="Voetnoottekst Char"/>
    <w:basedOn w:val="Standaardalinea-lettertype"/>
    <w:link w:val="Voetnoottekst"/>
    <w:semiHidden/>
    <w:rsid w:val="00C4489F"/>
    <w:rPr>
      <w:rFonts w:ascii="Verdana" w:eastAsia="Calibri" w:hAnsi="Verdana" w:cs="Arial"/>
      <w:sz w:val="20"/>
      <w:szCs w:val="20"/>
      <w:lang w:eastAsia="nl-NL"/>
    </w:rPr>
  </w:style>
  <w:style w:type="character" w:styleId="Voetnootmarkering">
    <w:name w:val="footnote reference"/>
    <w:basedOn w:val="Standaardalinea-lettertype"/>
    <w:uiPriority w:val="99"/>
    <w:semiHidden/>
    <w:unhideWhenUsed/>
    <w:rsid w:val="00C448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B122A-C2A1-4475-8870-C2E0545E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E.H.M. Rosenberg - van Coeverden</dc:creator>
  <cp:keywords/>
  <dc:description/>
  <cp:lastModifiedBy>Esmee P</cp:lastModifiedBy>
  <cp:revision>3</cp:revision>
  <dcterms:created xsi:type="dcterms:W3CDTF">2022-10-10T13:20:00Z</dcterms:created>
  <dcterms:modified xsi:type="dcterms:W3CDTF">2022-10-13T14:50:00Z</dcterms:modified>
</cp:coreProperties>
</file>